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ci trędowaci dotarli aż na kraniec obozu, weszli do jednego namiotu, najedli się i napili, wynieśli stamtąd srebro, złoto oraz szaty, poszli i ukryli,* po czym wrócili, weszli do innego namiotu, wynieśli stamtąd (rzeczy), poszli i ukryli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ukryli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2024-04-27T15:56:57Z</dcterms:modified>
</cp:coreProperties>
</file>