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niego: Idź, powiedz mu: Na pewno* przeżyjesz, choć JAHWE mi ukazał, że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odpowiedział: Idź, powiedz mu: Na pewno przeżyjesz — choć JAHWE mi ukazał, że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 mu: Idź i powiedz mu: Na pewno wyzdrowiejesz. Lecz JAHWE objawił mi, że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Elizeusz: Idź, powiedz mu: Wprawdziebyści mógł żyć; wszakże okazał mi Pan, że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Elizeusz: Idź, rzecz mu: Będziesz zdrów; lecz mi JAHWE pokazał, że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Elizeusz: Idź i powiedz mu: Będziesz żył na pewno. Lecz Pan objawił mi, że na pewno on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niego: Idź i powiedz mu: Na pewno wyzdrowiejesz, chociaż Pan mi objawił, że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Elizeusz: Idź, powiedz mu: Na pewno wyzdrowiejesz. JAHWE jednak objawił mi, że na pewno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mu odpowiedział: „Idź i powiedz mu: «Na pewno będziesz żył». JAHWE jednak objawił mi, że on na pewno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 mu: - Idź, powiedz mu: Na pewno wyzdrowiejesz. Ale Jahwe objawił mi, że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Іди скажи йому: Жувучи, житиме. І показав мені Господь, що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Elisza mu odpowiedział: Idź i mu oświadcz: Żyć, będzie utrzymany przy życiu! Aczkolwiek WIEKUISTY mi ukazał, że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niego Elizeusz: ”Idź, powiedz mu: ʼNa pewno wyzdrowiejeszʼ, a JAHWE pokazał mi, że on na pewno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mu: Na pewno, za qere </w:t>
      </w:r>
      <w:r>
        <w:rPr>
          <w:rtl/>
        </w:rPr>
        <w:t>אֱמָר־לֹו</w:t>
      </w:r>
      <w:r>
        <w:rPr>
          <w:rtl w:val="0"/>
        </w:rPr>
        <w:t xml:space="preserve"> ; pod. Mss; na pewno nie, za ketiw </w:t>
      </w:r>
      <w:r>
        <w:rPr>
          <w:rtl/>
        </w:rPr>
        <w:t>אֱמָר־לא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2024-06-03T01:50:45Z</dcterms:modified>
</cp:coreProperties>
</file>