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nie chciał zniszczyć Judy ze względu na Dawida, swojego sługę – tak jak mu powiedział – że da mu lampę w jego synach po wszystkie dni.*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JAHWE nie chciał zniszczyć Judy. Wstrzymywał się przed tym ze względu na swojego sługę Dawida, któremu zapowiedział, że lampa jego dynastii świecić będzie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nie chciał wytracić Judy ze względu na Dawida, swego sługę, tak jak mu obiecał, że da pochodnię jemu oraz jego synom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 chciał Pan wytracić Judy, dla Dawida, sługi swego, jako mu był powiedział, iż mu miał dać pochodnię między synami jego,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nie chciał wytracić Judy dla Dawida, sługi swego, jako mu był przyrzekł, aby mu dał świecę i synom jego po wszytkie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Pan nie chciał zniszczyć Judy ze względu na swego sługę, Dawida, tak jak mu obiecał, iż da mu przed sobą płomyk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nie chciał zniszczyć Judy przez wzgląd na Dawida, swojego sługę, zgodnie z tym, co mu obiecał, że da pochodnię jemu i jego synom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 chciał jednak zniszczyć Judy ze względu na swego sługę, Dawida, ponieważ mu przepowiedział, że na zawsze pozostawi pochodnię dla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nie chciał zniszczyć Judy ze względu na Dawida, swojego sługę, zgodnie z daną mu obietnicą, że na zawsze zachowa lampę świecącą dla niego i jego następców.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 chciał wygubić Judy przez wzgląd na Dawida, swego sługę, ponieważ obiecał mu zostawić iskierkę po wszystkie dni przed swoim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не бажав знищити Юду через свого раба Давида, так як сказав, щоб дати світильник йому і його синам на всі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WIEKUISTY nie chciał zniszczyć Judy, z uwagi na swojego sługę Dawida; tak, jak mu przyrzekł, że po wszystkie czasy zostawi iskierkę jemu i jego synom.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nie chciał obrócić Judy w ruinę, a to przez wzgląd na Dawida. swego sługę, tak jak mu obiecał, iż zawsze będzie dawał lampę jemu i jego synom.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 lampę, </w:t>
      </w:r>
      <w:r>
        <w:rPr>
          <w:rtl/>
        </w:rPr>
        <w:t>נִיר לֹו לָתֵת</w:t>
      </w:r>
      <w:r>
        <w:rPr>
          <w:rtl w:val="0"/>
        </w:rPr>
        <w:t xml:space="preserve"> , idiom: zapewni trwałość jego dynastii.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11:36&lt;/x&gt;; &lt;x&gt;110 15:4&lt;/x&gt;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2024-05-20T20:25:30Z</dcterms:modified>
</cp:coreProperties>
</file>