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0"/>
        <w:gridCol w:w="5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 Edom wyrwał się spod ręki Judy i ustanowił sobie króla.*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Jehorama Edom wyzwolił się spod władzy Judy i ustanowił sobie własnego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 Edom wyzwolił się spod ręki Judy i ustanowili nad sobą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jego odstąpił Edom, aby nie był pod mocą Judy; i postanowili nad sobą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jego odstąpił Edom, aby nie był pod Judą, i postanowił sobie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czasów Edom wyrwał się spod władzy Judy i wybrał sobie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czasów Edomici wyzwolili się spod zwierzchnictwa Judy i ustanowili sobie własnego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 Edomici wyzwolili się spod władzy Judy i ustanowili nad sobą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rządów Jorama Edomici wyrwali się spod panowania Judy i ustanowili sobie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 wyzwolił się Edom spod ręki Judy i ustanowił nad sobą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його днях Едом відступив з під руки Юди і поставили над собою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dni, spod władzy judzkiej odpadł Edom i ustanowił nad sobą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 Edom buntowniczo wyrwał się spod ręki Judy, po czym ustanowił króla, by nad nimi panował.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22:48&lt;/x&gt;; &lt;x&gt;120 3:7-9&lt;/x&gt;; &lt;x&gt;120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2024-05-20T18:56:59Z</dcterms:modified>
</cp:coreProperties>
</file>