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8:21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Joram* wyruszył do Seir,** a z nim wszystkie jego rydwany. Wtedy to doszło do tego, że wstał on w nocy i uderzył na Edomitów otaczających jego i dowódców rydwanów, lud jednak uciekł do swoich namiotów.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Zob. w. 16: Jehoram, </w:t>
      </w:r>
      <w:r>
        <w:rPr>
          <w:rtl/>
        </w:rPr>
        <w:t>יְהֹורָם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Seir  może  być  synonimem Edomu  z  w. 20.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2024-06-02T23:34:00Z</dcterms:modified>
</cp:coreProperties>
</file>