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9"/>
        <w:gridCol w:w="6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on z Joramem, synem Achaba, na wojnę z Chazaelem, królem Aramu, pod Ramot Gileadzkie, lecz Aramejczycy pobili Jorama.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2024-05-20T17:49:09Z</dcterms:modified>
</cp:coreProperties>
</file>