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zapytał (o to) tę kobietę, ona potwierdziła mu to. Wówczas król przydzielił jej jednego urzędnika* i powiedział: Zadbaj, aby zwrócono jej wszystko wraz ze wszystkimi plonami pola od dnia, w którym opuściła tę ziemię, aż do teraz.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wypytał o to tę kobietę, ona potwierdziła, że tak właśnie było. Wówczas król przydzielił jej jednego urzędnika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polecił: Zadbaj, aby zwrócono jej wszystko, łącznie z plonami z pola od dnia, w którym opuściła kraj,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wypytał kobietę, a ona mu odpowiedziała. I król przydzielił jej pewnego urzędnika, mówiąc: Przywróć jej wszystko, co do niej należało, oraz wszystkie dochody z pola od dnia, w którym opuściła ziemię,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król niewiasty, a ona mu powiedziała. I przydał jej król komornika jednego, mówiąc: Przywróć jej wszystko, co jej było, i wszystkie dochody z pola od onego dnia, którego opuściła ziemię,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król niewiasty: która mu powiedziała. I dał jej król rzezańca jednego, mówiąc: Przywróć jej wszytko, co jej jest, i wszytkie dochody z ról ode dnia, którego opuściła ziemię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wypytał kobietę, a ona mu opowiedziała. Wtedy król przydzielił jej jednego dworzanina, nakazując: Przywróć jej całą posiadłość oraz wszystkie dochody z pola od dnia, odkąd opuściła kraj,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zapytał tę kobietę, a ona przedstawiła mu sprawę. Król przydzielił jej więc jednego urzędnika dworskiego z takim rozkazem: Spraw, aby jej zwrócono wszystko, co do niej należy wraz ze wszystkimi plonami pola od dnia, kiedy opuściła kraj,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pytał tę kobietę, a ona mu opowiadała. Wówczas przydzielił jej jednego urzędnika z poleceniem: Zwróć jej wszystko, co do niej należy i cały dochód z pola, od dnia, w którym opuściła kraj,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zaraz zaczął ją wypytywać, a ona mu o tym opowiedziała. Potem król przydzielił jej jednego z urzędników, polecając mu: „Przywróć jej wszystko, co do niej należy, łącznie z dochodami z pola, poczynając od dnia, w którym opuściła kraj, aż do dzisiaj”.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poprosił kobietę i opowiedziała mu. Król dał jej [potem] pewnego dostojnika polecając: - Przywróć [jej] wszystko, co do niej należy, i wszystkie dochody z pola od dnia, w którym opuściła kraj,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цар жінку, і вона розповіла йому. І цар дав їй одного евнуха, кажучи: Поверни те все, що її і всі плоди її поля від дня, коли вона оставила землю,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pytał kobietę, a ona mu odpowiadała. I król jej przydzielił dworzanina z poleceniem: Postaraj się jej zwrócić wszystko, co do niej należy, wraz z całym plonem pola, od dnia kiedy opuściła kraj –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zapytał niewiastę i ona mu to opowiedziała. Wtedy król przydzielił jej pewnego dworzanina, mówiąc: ”Przywróć jej wszystko, co do niej należy, oraz wszystkie plony tego pola od dnia, gdy odeszła, aż do tej chwili”.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urzędnika, </w:t>
      </w:r>
      <w:r>
        <w:rPr>
          <w:rtl/>
        </w:rPr>
        <w:t>סָרִיס</w:t>
      </w:r>
      <w:r>
        <w:rPr>
          <w:rtl w:val="0"/>
        </w:rPr>
        <w:t xml:space="preserve"> , lub: eunucha.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2024-06-03T18:56:50Z</dcterms:modified>
</cp:coreProperties>
</file>