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Chazaela:* Weź z sobą** jakiś podarunek, wyjdź mężowi Bożemu naprzeciw i zapytaj przez niego JAHWE: Czy przeżyję tę chorobę?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sobą, ּ</w:t>
      </w:r>
      <w:r>
        <w:rPr>
          <w:rtl/>
        </w:rPr>
        <w:t>בְיָדְָך</w:t>
      </w:r>
      <w:r>
        <w:rPr>
          <w:rtl w:val="0"/>
        </w:rPr>
        <w:t xml:space="preserve"> , idiom: do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2024-05-20T18:52:07Z</dcterms:modified>
</cp:coreProperties>
</file>