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1"/>
        <w:gridCol w:w="2222"/>
        <w:gridCol w:w="2697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2024-04-17T04:35:17Z</dcterms:modified>
</cp:coreProperties>
</file>