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1565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Sema: Elam i Aszur, i Arpakszad, i Lud, i Aram, i* Us, i Chul, i Geter, i Meszech.**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10:23&lt;/x&gt; Synowie Arama to: Us, Chul, Geter 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&lt;x&gt;10 10:23&lt;/x&gt; Masz (</w:t>
      </w:r>
      <w:r>
        <w:rPr>
          <w:rtl/>
        </w:rPr>
        <w:t>מַׁש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2024-04-20T14:03:06Z</dcterms:modified>
</cp:coreProperties>
</file>