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4"/>
        <w:gridCol w:w="2351"/>
        <w:gridCol w:w="2853"/>
        <w:gridCol w:w="3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Ebala,* i Abimaela,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10:28&lt;/x&gt; Obala.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2024-04-19T02:58:29Z</dcterms:modified>
</cp:coreProperties>
</file>