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4"/>
        <w:gridCol w:w="2423"/>
        <w:gridCol w:w="2940"/>
        <w:gridCol w:w="3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2024-04-26T07:25:54Z</dcterms:modified>
</cp:coreProperties>
</file>