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128"/>
        <w:gridCol w:w="4718"/>
        <w:gridCol w:w="2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Faleg, Ragau,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Евер, Фалек, Раґав,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2024-04-25T08:59:50Z</dcterms:modified>
</cp:coreProperties>
</file>