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11"/>
        <w:gridCol w:w="2506"/>
        <w:gridCol w:w="3041"/>
        <w:gridCol w:w="3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2024-04-26T08:16:52Z</dcterms:modified>
</cp:coreProperties>
</file>