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Matuzalem, Lamech;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Eonch, Matusalem,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Matusale,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Metuszalem,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Chenok, Metuszelach, Lemek,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Енох, Матусала, Ламех,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Chanoch, Metuszelach, Lemech.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2024-04-26T03:07:15Z</dcterms:modified>
</cp:coreProperties>
</file>