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5"/>
        <w:gridCol w:w="1947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Szaul, zapanował po nim Baal-Chanan, syn Achbora.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2024-04-19T14:35:13Z</dcterms:modified>
</cp:coreProperties>
</file>