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570"/>
        <w:gridCol w:w="2787"/>
        <w:gridCol w:w="3383"/>
        <w:gridCol w:w="2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Hadad.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2024-04-24T16:18:07Z</dcterms:modified>
</cp:coreProperties>
</file>