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 i Misraim, Put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2024-04-25T07:22:22Z</dcterms:modified>
</cp:coreProperties>
</file>