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ci, którzy przyszli do Dawida do Siklag,* gdy był wykluczony sprzed oblicza Saula, syna Kisza; należeli oni do wspierających (go) w walce.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2024-04-29T15:32:01Z</dcterms:modified>
</cp:coreProperties>
</file>