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59"/>
        <w:gridCol w:w="2620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Miszmana czwarty, Jeremiasz piąty,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2024-04-29T10:03:43Z</dcterms:modified>
</cp:coreProperties>
</file>