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5"/>
        <w:gridCol w:w="2175"/>
        <w:gridCol w:w="2639"/>
        <w:gridCol w:w="4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ósmy, Elzabad dziewiąty,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2024-04-29T15:47:56Z</dcterms:modified>
</cp:coreProperties>
</file>