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naprzeciw, odezwał się i powiedział do nich: Jeśli przyszliście do mnie (w zamyśle) z pokojem, aby mi pomóc,* będzie u mnie co do was serce ku jedności, lecz jeśli po to, by mnie zdradzić moim nieprzyjaciołom, podczas gdy nie ma gwałtu w moich dłoniach,** to niech Bóg naszych ojców to zobaczy i rozstrzygnie.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 pomóc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gwałtu w moich dłoniach : wg G: nie w prawdzie ręki, οὐκ ἐν ἀληθείᾳ χειρός, idiom: nieszczerze, por. &lt;x&gt;610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2024-04-29T15:58:09Z</dcterms:modified>
</cp:coreProperties>
</file>