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Duch* ** przyoblekł Amasaja, naczelnika trzydziestu: Jesteśmy twoi, Dawidzie, i z tobą, synu Jiszaja. Pokój, pokój tobie i pokój temu, kto cię wspiera, bo twój Bóg jest twoim wsparciem. Dawid przyjął ich zatem i włączył do grona naczelników oddziału.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ogarnął Amasaja, naczelnika trzydziestu, tak że powiedział: Jesteśmy twoi, Dawidzie, i z tobą, synu Jessaja. Pokój, pokój tobie i temu, kto cię wspiera, bo twoim wsparciem jest Bóg. Dawid przyjął ich zatem i włączył do grona dowódców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niektórzy przyłączyli się do Dawida, gdy wyruszył z Filistynami na wojnę przeciwko Saulowi. Lecz nie pomogli im, gdyż książęta Filistynów po naradzie odesłali go, mówiąc: Ten za cenę naszych głów wróci do swego pana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Manasesowego odpadli niektórzy do Dawida, gdy ciągnął z Filistynami przeciwko Saulowi na wojnę; ale im nie byli na pomocy, gdyż naradziwszy się książęta Filistyńscy odesłali go, mówiąc: Ten z niebezpieczeństwem głów naszych odpadnie do Saula,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 zbiegli do Dawida, kiedy ciągnął z Filistymy przeciw Saulowi, aby walczył. I nie potykał się z nimi, bo naradziwszy się książęta Filistymskie, odesłali go, mówiąc: Z niebezpieczeństwem głów naszych wróci się do pana swego,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Pański ogarnął Amasaja, dowódcę trzydziestu: Idź, Dawidzie, i [my wszyscy] z tobą, synu Jessego, pokój, pokój tobie i [każdemu], co cię popiera. Twój Bóg jest twoim wsparciem! Dawid więc ich przyjął i uczynił z nich dowódców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duch ogarnął Amasjasza, dowódcę trzydziestu, który zawołał: Twoi jesteśmy, Dawidzie, Z tobą będziemy, synu Isajego, Pokój, pokój niechaj będzie z tobą I pokój z tymi, którzy ci pomagają, Gdyż Bóg twój ci pomaga. Dawid więc przyjął ich i włączył do grona dowódców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ogarnął Amasaja, dowódcę trzydziestu wojowników: Pokój tobie, Dawidzie, synu Jessego, pokój z tobą i pokój pomagającemu tobie, ponieważ wspomaga cię twój Bóg. Dawid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ogarnął Amasaja, dowódcę trzydziestu, który rzekł: „Należymy do ciebie, Dawidzie, jesteśmy z tobą, synu Jessego. Pokój, pokój tobie, Dawidzie, pokój twoim sprzymierzeńcom. Twój Bóg bowiem cię wspomaga”. Dawid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ogarnął Amasaja, wodza Trzydziestu, [który zawołał]: - Pokój, pokój z tobą i tobie, Dawidzie; synu Iszaja, pokój z tobą i ze wszystkimi, którzy cię wspierają, bo i Bóg twój cię wspomaga! Wówczas przyjął ich Dawid i ustanowił wodzami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дух на Амасея володаря тридцятьох, і він сказав: Іди Давиде сине Єссея і твій нарід. Мир, мир тобі, і мир твоїм помічникам. Бо тобі поміг твій Бог. І Давид прийняв їх і поставив їх володарями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ciągnął z Pelisztynami na wojnę przeciwko Saulowi, rzucili się do Dawida z pokolenia Menaszy – gdyż oni im nie pomogli. Bo pelisztyńscy książęta, po naradzie, odesłali go, mówiąc: Z naszymi głowami odejdzie do swego pana,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Manassesa zbiegli do Dawida, gdy przyszedł on z Filistynami stoczyć bitwę z Saulem; lecz im nie pomógł, gdyż filistyńscy władcy sojuszniczy po naradzie odprawili go, mówiąc: ”Kosztem naszych głów zbiegnie do swego pana, Saula”.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 :  lub: duch  (słowo  to  występuje w tym przypadku bez determinatywu), co mogłoby oznaczać po prostu przypływ uroczystego uniesienia.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&lt;x&gt;140 15:1&lt;/x&gt;; &lt;x&gt;140 20:14&lt;/x&gt;;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2024-04-29T10:39:28Z</dcterms:modified>
</cp:coreProperties>
</file>