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(ręki)* miotać kamieniami i (puszczać) strzały z łuku, a byli z braci Saula, z 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2024-04-29T16:10:09Z</dcterms:modified>
</cp:coreProperties>
</file>