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Siklag, przystali do niego z Manassesa: Adnach i Jozabad, i Jediael, i Michael, i Jozabad, i Elihu, i Silletaj – naczelnicy tysięcy 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wracał do Syklag, przystali do niego z plemienia Manassesa: Adnach, Jozabad, Jediael, Michael, Jozabad, Elihu i Silletaj — dowódcy tysięcy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pomogli Dawidowi przeciw bandzie, bo byli wszyscy dzielnymi wojownikami i dowódcami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posiłkowali Dawida przeciw onemu hufowi; bo mężni byli wszyscy, przetoż byli hetmanami w wojsku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pomagali Dawidowi przeciw łotrzykom: bo wszyscy byli mężowie mocni i zostali hetmany w 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do Siklag, przyłączyli się do niego z pokolenia Manassesa: Adnach, Jozabad, Jediael, Mikael, Jozabad, Elihu i Silletaj, dowódcy nad tysiącami, którzy byli z [pokolenia]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szedł do Syklag, przystali do niego z Manassesytów: Adna, Jozabad, Jediael, Michael, Jozabad, Elihu, Silletaj; ci byli dowódcami nad tysiącami, którzy wywodzili się z Manassesytów.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podążał do Siklag, spośród rodu Manassesa przyłączyli się do niego: Adnach, Jozabad, Jediael, Mikael, Jozabad, Elihu i Silletaj, dowódcy nad tysiącami, którzy należeli do rodu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skierował się do Siklag, przyłączyli się do niego z plemienia Manassesa: Adnach, Jozabad, Jediael, Mikael, Jozabad, Elihu i Silletaj, dowódcy oddziałów tysięcznych.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powracał do Ciklag, przyłączyli się do niego z pokolenia Manassego [następujący mężowie]: Adnach, Jozabad, Jediael, Mikael, Jozabad, Elihu, Ciiietaj, tysiącznicy 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до Соклаґа прийшли до нього від Манассії Една і Йозават і Йодіїл і Михаїл і Йосавет і Елімут і Селатій, вони є володарі тисяч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oni, oprócz Dawida, udzielili wsparcia razem z zastępami; bo wszyscy byli mężni i dlatego stali się dowódcami w jego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wspomagali Dawida przeciwko oddziałowi grabieżczemu, wszyscy bowiem byli walecznymi mocarzami, a potem zostali dowódcami wojskowymi;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2024-04-29T11:21:47Z</dcterms:modified>
</cp:coreProperties>
</file>