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Siklag, przystali do niego z Manassesa: Adnach i Jozabad, i Jediael, i Michael, i Jozabad, i Elihu, i Silletaj – naczelnicy tysięcy u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2024-04-29T10:46:43Z</dcterms:modified>
</cp:coreProperties>
</file>