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(w walce) przeciw hordzie, wszyscy bowiem byli dzielnymi wojownikami i wodzami w 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2024-04-29T12:16:42Z</dcterms:modified>
</cp:coreProperties>
</file>