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dzień po dniu, przychodzili do Dawida (ludzie), aby mu pomagać,* aż (powstał) duży obóz, niczym obóz Boży.**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dzień po dniu, ściągali do Dawida ludzie gotowi mu pomagać, aż powstał duży obóz, niczym obóz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liczba oddziałów gotowych do boju,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przyszły do Dawida w Hebronie, aby przenieść na niego królestwo Saula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liczba przedniejszych gotowych do boju, którzy przyszli do Dawida do Hebronu, aby przenieśli królestwo Saulowe do niego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też jest liczba przedniejszych wojska, którzy przyszli do Dawida, gdy był w Hebron, aby przenieśli królestwo Saulowe do niego według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z dnia na dzień przybywali do Dawida, aby mu pomagać, aż obóz stał się wielki jak obóz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dzień w dzień przybywało po kilku do Dawida, aby mu pomagać, aż powstał duży obóz, jak obóz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przybywali do Dawida, aby mu pomagać, aż powstał wielki obóz, jak obóz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każdym dniem bowiem do Dawida dołączali nowi zwolennicy, aż jego armia stała się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dzień za dniem przybywali na pomoc Dawidowi, aż jego obóz stał się wielki jak wojsko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дня на день приходили до Давида, до великої сили, як сила Божа.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liczba przedniejszych, gotowych do boju, którzy w Hebronie przybyli do Dawida, by na niego przenieść królestwo Saula,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liczby dowódców mężczyzn wyposażonych do wojska, którzy przyszli do Dawida do Hebronu, by na niego przenieść władzę królewską Saula, zgodnie z rozkazem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mu pomagać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obóz Boży, </w:t>
      </w:r>
      <w:r>
        <w:rPr>
          <w:rtl/>
        </w:rPr>
        <w:t>מַחֲנֵה אֱֹלהִים</w:t>
      </w:r>
      <w:r>
        <w:rPr>
          <w:rtl w:val="0"/>
        </w:rPr>
        <w:t xml:space="preserve"> , idiom: wielki obóz.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2024-04-29T13:21:21Z</dcterms:modified>
</cp:coreProperties>
</file>