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liczby* naczelników uzbrojonych** do walki, (którzy) przyszli do Dawida do Hebronu, aby – zgodnie z zapowiedzią JAHWE – przenieść na niego panowanie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: wg G: imiona.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uzbrojonych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2024-04-29T15:33:59Z</dcterms:modified>
</cp:coreProperties>
</file>