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Judy, zbrojni w tarczę i dzidę: sześć tysięcy ośmiuset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Symeonowych, mężnych do boju,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Symeon, mężów mocnych ku bitwie,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Judejczyków, noszących tarczę i dzidę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 zdolnych do noszenia tarczy i oszczepu było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Judejczyków, gotowych do walki, uzbrojonych w tarcze i włócznie było sześć tysięcy ośmiuset.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uzbrojonych w tarcze i dzidy, było 6800. gotowych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Юди, що носили щити, і що носили списи, шість тисяч вісімсот сильних стати в 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Szymeona, mężnych w boju siedem tysięcy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 walecznych mocarzy wojska było siedem tysięcy 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2024-04-29T13:13:13Z</dcterms:modified>
</cp:coreProperties>
</file>