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Symeona, wojowników dzielnych w walce: siedem tysięcy 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Symeona, wojownicy dzielni w walce: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Lewi, czterzy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Symeona, dzielnych wojowników [uzbrojonych] na wojnę,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Symeonitów, dzielnych rycerzy do wojowania, siedem tysięcy 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było siedem tysięcy stu dzielnych wojowników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Symeonitów było siedem tysięcy stu 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mężnych w boju było 7100.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Симеона сильні кріпостю, щоб стати в лави, сім тисяч і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Lewitów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14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2024-04-29T15:49:06Z</dcterms:modified>
</cp:coreProperties>
</file>