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Jehojada, książę u Aarona, a z nim trzy tysiące siedmiuset,*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233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2024-04-29T08:05:03Z</dcterms:modified>
</cp:coreProperties>
</file>