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Naftalego: tysiąc dowódców; a z nimi, z tarczą i włócznią: trzydzieści siedem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2024-04-29T12:27:55Z</dcterms:modified>
</cp:coreProperties>
</file>