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Jeremiasz, i Jachazjel, i Jochanan, i Jozabad Gederatczyk,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Należeli też do nich: Jeremiasz, Jachazjel, Jochanan, Jozabad z Gederot,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Eluzaj, Jerimot, Bealiasz, Szemariasz i Szefatiasz Charufita;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Eluzaj, i Jerymot, i Bealijasz, i Semaryjasz, i Sefatyjasz Harufitszyk;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Eluzai, i Jerimut, i Baalia, i Samaria, i Safatia Harufitczyk;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Jeremiasz, Jachazjel, Jochanan, Jozabad z Gederot;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Jeremiasz, i Jachazjel, i Jochanan, i Jozabad z Gederot;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Jeremiasz, Jachaziel, Jochanan, Jozabad z Gedery;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Jeremiasz, Jachazjel, Jochanan i Jozabad z Gederot,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Jirmeja, Jachaziel. Jochanan i Jozabad z Gedery;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Єрмія і Єзіїл і Йоанан і Йоазавад Ґадаратій,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Eleuzaj, Jerimot, Bealiasz, Szemarjasz i Szefatja Charufita;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Eluzaj i Jerimot, i Bealiasz, i Szemariasz, i Szefatiasz Charifitczyk,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2024-04-29T08:09:59Z</dcterms:modified>
</cp:coreProperties>
</file>