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 i Jerimot, i Bealiasz, i Szemariasz, i Szefatiasz Charufitczyk;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2024-04-29T16:07:32Z</dcterms:modified>
</cp:coreProperties>
</file>