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4"/>
        <w:gridCol w:w="3357"/>
        <w:gridCol w:w="4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i Jiszijasz, i Azarel, i Joezer, i Jaszobam, Korachici;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Jiszijasz, Azarel, Joezer, Jaszobam — Korachici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 i Zebadiasz, synowie Jerochama z Gedoru.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Joela, i Zebadyjasz, synowie Jerohamowi z Giedor.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 też, i Zabadia, synowie Jerohamowi z Gedor.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Jiszszijasz, Azareel, Joezer, Jaszobeam, Korachici;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Jiszszijasz, Azarel, Joezer, Jaszobam z Kerach,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Jiszszijasz, Azarel, Joezer, Jaszobeam, Korachici;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Jeszijasz, Azareel, Joezer, Jaszobeam - Korachici,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Iszszijjahu, Azarel, Joezer i Jeszobam, Korachici;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Ілкана і Єсуній і Озріїл і Йоазар і Єсвоам, Коріти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Joela oraz Zebadjasz, synowie Jerochama z Gedor.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Joela, i Zebadiasz, synowie Jerochama z Gedoru.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2024-04-29T11:32:46Z</dcterms:modified>
</cp:coreProperties>
</file>