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Boga tego dnia i powiedział: Jak mam sprowadzić do siebie skrzynię Bożą?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2024-05-04T07:43:09Z</dcterms:modified>
</cp:coreProperties>
</file>