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Uzjela — ich księcia Aminadaba oraz 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Amminadaba naczelnika i 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Hasyjelowych: Aminadaba przedniejszego, i braci jego sto i 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Oziel, Aminadab książęciem, a braciej jego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Uzzjela: naczelnika Amminadaba i jego braci -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Uzzjela naczelnika Amminadaba i stu dwudziestu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 – naczelnika Amminadaba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Uzziela przywódcę Amminadaba oraz jego stu dwunastu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112.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Озіїла: Амінадав володар і його брати,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Uzyela: przedniego Aminadaba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braci – stu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2024-04-30T17:32:36Z</dcterms:modified>
</cp:coreProperties>
</file>