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 ustawili: Hemana, syna Joela, a z jego braci Asafa, syna Berekiasza. Z synów Merariego, swych braci, Etana, syna Kuszajasza.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2024-04-30T10:45:33Z</dcterms:modified>
</cp:coreProperties>
</file>