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Nikomu nie wolno nosić skrzyni Bożej, jak tylko Lewitom, gdyż ich wybrał JAHWE do noszenia skrzyni JAHWE i do obsługiwania jej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25:14&lt;/x&gt;; &lt;x&gt;40 4:15&lt;/x&gt;; 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2024-04-30T12:34:44Z</dcterms:modified>
</cp:coreProperties>
</file>