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kapłani: Szebaniasz i Joszafat, i Netanel, i Amasaj, i Zachariasz, i Benajasz, i Eliezer grali na trąbach przed skrzynią Bożą, Obed-Edom zaś i Jechiasz byli odźwiernymi przy skrzyni.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2024-04-30T18:04:36Z</dcterms:modified>
</cp:coreProperties>
</file>