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starsi Izraela oraz dowódcy tysięcy szli, aby z radością przenieść skrzynię Przymierza z JAHWE z domu Obed-Edoma.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2024-04-30T16:46:04Z</dcterms:modified>
</cp:coreProperties>
</file>