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odziany* w płaszcz z bisioru, podobnie jak wszyscy Lewici, którzy nieśli skrzynię, i śpiewacy – oraz Kenaniasz, kierujący ciężarem – (i) śpiewacy, a Dawid miał na sobie lniany efod.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szedł odziany w płaszcz z bisioru, podobnie jak wszyscy Lewici, którzy nieśli skrzynię, i śpiewacy — w tym Kenaniasz, kierujący śpiewem. Dawid miał ponadto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ubrany w szatę z bisioru, podobnie jak wszyscy Lewici, którzy nieśli arkę, śpiewacy i Kenaniasz, kierujący śpiewem. Dawid miał także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obleczony w szatę bisiorową, także i wszyscy Lewitowie, którzy nieśli skrzynię, i śpiewacy, i Kienanijasz, rządca tych, co nieśli między śpiewakami; a Dawid miał na sobie efod lniany.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obleczon w szatę bisiorową i wszytcy Lewitowie, którzy nieśli skrzynię, i śpiewacy, i Choneniasz, przełożony nad proroctwem między śpiewaki; a Dawid był obleczony w efod lniany.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okryty płaszczem z bisioru, podobnie też wszyscy lewici niosący arkę i śpiewacy oraz Kenaniasz kierujący przenoszeniem [sprzętu]. Dawid miał na sobie także efod lniany.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odziany był w płaszcz z bisioru, podobnie jak wszyscy Lewici, którzy nieśli Skrzynię, i śpiewacy oraz Kenaniasz, naczelnik tragarzy. Dawid miał także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ubrany w płaszcz z bisioru, podobnie jak wszyscy lewici przenoszący Arkę, śpiewacy i Kenaniasz, który kierował przenoszeniem i śpiewakami, a Dawid miał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podobnie jak lewici niosący arkę, śpiewacy i Kenaniasz, przełożony i ceremoniarz procesji, był ubrany w szatę z bisioru. Nadto miał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odziany był w płaszcz z bisioru, podobnie jak wszyscy lewici niosący Arkę, śpiewacy i Kenanja, przełożony i kierownik pochodu. Dawid miał nadto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(був) зодягнений в одіж з добротного полотна і всі Левіти, що несли кивот господнього завіту і співаки і Хоненій володар пісень, співаків, і на Давиді одіж з добротного полотна.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ubrany w szatę z bisioru, jak również wszyscy Lewici, co nieśli Skrzynię śpiewacy i Kenanjasz – rządca noszących śpiewaków; nadto Dawid miał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ubrany w płaszcz bez rękawów, wykonany z delikatnej tkaniny, i podobnie wszyscy Lewici niosący Arkę oraz śpiewacy i Kenaniasz, kierujący noszeniem przez śpiewaków; lecz Dawid miał na sobie lniany efod.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był odziany, </w:t>
      </w:r>
      <w:r>
        <w:rPr>
          <w:rtl/>
        </w:rPr>
        <w:t>מְכֻרְּבָל</w:t>
      </w:r>
      <w:r>
        <w:rPr>
          <w:rtl w:val="0"/>
        </w:rPr>
        <w:t xml:space="preserve"> , 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2024-04-30T09:08:13Z</dcterms:modified>
</cp:coreProperties>
</file>