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całego Izraela w Jerozolimie, aby przenieść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zebrał Dawid wszystkiego Izraela do Jeruzalemu, aby przeniósł skrzynię Pańską na miejsce jej, które jej był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wszytek lud Izraelski do Jeruzalem, aby przyniesiono skrzynię Bożą na miejsce swe, które jej był nagotował;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wszystkich Izraelitów w Jerozolimie celem przeniesienia Arki Pańskiej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Jeruzalemie, aby sprowadzić Skrzynię Pańską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całego Izraela w Jerozolimie, aby wnieść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cały Izrael, aby przynieść Arkę JAHWE na przygotowane dla niej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w Jeruzalem, aby dokonać przeniesienia Arki Jahwe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всього Ізраїля до Єрусалиму, щоб принести господний кивот на місце, яке приготовив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zebrał do Jeruszalaim całego Israela, aby przeniósł Skrzynię WIEKUISTEGO na miejsce, które jej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Jerozolimie, by sprowadzić Arkę JAHWE na miejsce, które dla niej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2024-04-30T20:44:27Z</dcterms:modified>
</cp:coreProperties>
</file>