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zgromadził w Jerozolimie całego Izraela, aby wnieść skrzynię JAHWE do miejsca, które dla niej przygotował.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2024-04-30T17:37:36Z</dcterms:modified>
</cp:coreProperties>
</file>