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jest: z potomków Kehata — ich księcia Uriela oraz jego braci — 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braci —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Kaatowych: Uryjela przedniejszego, i braci jego sto i 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 Uriel był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-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Kehatytów naczelnika Uriela i 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– naczelnika Uriela i 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Kehata przywódcę Uriela oraz jego stu dwudziestu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120.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Каата: Уріїл володар і його брати, сто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Kehatha: przedniego Urjela i 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– 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2024-04-30T10:59:46Z</dcterms:modified>
</cp:coreProperties>
</file>