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2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 Joela, księcia, i jego braci – stu trzydziestu.*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Gerszoma — ich księcia Joela oraz jego braci — stu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Joela naczelnika i jego braci —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Giersonowych: Joela przedniejszego, i braci jego sto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Gerson, Joel książęciem, a braciej jego sto trzydzieści;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- stu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Gerszomitów naczelnika Joela i stu trzydziestu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Gerszoma – naczelnika Joela i stu trzydziestu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Gerszoma przywódcę Joela i jego stu trzydziestu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130.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Ґирсама: Йоіл володар і його брати, сто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Gerszona: przedniego Joela i stu trzydziestu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Gerszoma: naczelnika Joela i jego braci – stu trzydziestu;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 trzydziestu : wg klk Mss: dwustu, </w:t>
      </w:r>
      <w:r>
        <w:rPr>
          <w:rtl/>
        </w:rPr>
        <w:t>מָאתַיִם</w:t>
      </w:r>
      <w:r>
        <w:rPr>
          <w:rtl w:val="0"/>
        </w:rPr>
        <w:t xml:space="preserve"> ; wg G: stu pięćdziesięciu, ἑκατὸν πεντήκοντα.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2024-04-30T10:26:09Z</dcterms:modified>
</cp:coreProperties>
</file>