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0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pobił Filistynów i ujarzmił ich, i odebrał z ręki Filistynów Gat oraz jego osady.*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pobił Filistynów i ujarzmił ich. Odebrał im przy tym Gat oraz jego osady.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Dawid pobił Filistynów, ujarzmił ich i zabrał z ich rąk Gat i jego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poraził Dawid Filistynów i poniżył ich, a wziął Get i wsi jego z rąk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potym, że poraził Dawid Filistymy i poniżył je, i wziął Get i córki jego z ręki Filistymów.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Dawid pobił Filistynów i zmusił ich do uległości; odebrał też z rąk Filistynów Gat i miejscowości przynależne.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pobił Filistyńczyków i ujarzmił ich, i odebrał z rąk Filistyńczyków Gat i jego wioski okoliczne.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Dawid pobił i ujarzmił Filistynów, i z rąk Filistynów przejął Gat i okoliczne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Dawid pokonał Filistynów, podporządkował ich sobie i odebrał z rąk Filistynów Gat wraz z okolicznymi miejscowościami.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pobił Dawid Filistynów, ujarzmił ich i odebrał z rąk Filistynów Gat wraz z należącymi do niego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цього і Давид побив чужинців і прогнав їх і взяв Ґет і його села з руки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wydarzyło, że Dawid poraził Pelisztynów i ich poniżył, oraz wziął z rąk Pelisztynów Gath z jego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później Dawid pobił Filistynów i pokonał ich, i z ręki Filistynów zabrał Gat oraz jego zależne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osady, </w:t>
      </w:r>
      <w:r>
        <w:rPr>
          <w:rtl/>
        </w:rPr>
        <w:t>בְנֹתֶיהָ</w:t>
      </w:r>
      <w:r>
        <w:rPr>
          <w:rtl w:val="0"/>
        </w:rPr>
        <w:t xml:space="preserve"> , tj. córki, tj. wioski lub pomniejsze miasteczka.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2024-04-29T16:24:37Z</dcterms:modified>
</cp:coreProperties>
</file>