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 król Dawid poświęcił JAHWE wraz ze srebrem i złotem, które przyniósł od wszystkich narodów: z Edomu i z Moabu, od Synów Ammona, od Filistynów i od Amaleka.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 król Dawid poświęcił JAHWE, wraz ze srebrem i złotem pochodzącym ze wszystkich narodów: z Edomu, Moabu, Ammonu, od Filistynów i 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je król Dawid poświęcił JAHWE wraz ze srebrem i złotem, które pobrał od wszystkich narodów: od Edomu, od Moabu, od synów Ammona, od Filistynów i od Amaleka.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też poświęcił król Dawid Panu z srebrem i ze złotem, które był pobrał od wszystkich narodów, od Edomczyków, i od Moabczyków, o od synów Ammonowych, i od Filistynów, i od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wszytkie naczynia złote i srebrne, i miedziane poświęcił Dawid król JAHWE, ze srebrem i złotem, które był pobrał ze wszech narodów, tak z Idumejej i z Moab, i synów Ammon, jako z Filistymów i z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poświęcił je również Panu wraz ze srebrem i złotem, które pobrał od wszystkich narodów: z Edomu, Moabu, od Ammonitów, Filistynów i 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 król Dawid poświęcił dla Pana wraz ze srebrem i złotem, jakie przyniósł od wszystkich narodów: od Edomczyków, od Moabczyków, od Ammonitów, od Filistyńczyków i od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poświęcił je także dla JAHWE razem ze srebrem i złotem, które pobrał od wszystkich narodów: od Edomitów, Moabitów, Ammonitów, Filistynów i 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poświęcił je JAHWE, razem ze srebrem i złotem zabranym wszystkim narodom: Edomitom, Moabitom, Ammonitom, Filistynom i Amalekitom.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poświęcił je również dla Jahwe, razem ze srebrem i złotem, które pobrał od wszystkich ludów: od Edomitów, Moabitów, Ammonitów, Filistynów i 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освятив це Господеві зі сріблом і золотом, яке взяв з усіх народів, з Ідумеї і Моава і з синів Аммона і з чужинців і з Амалика.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król Dawid także poświęcił WIEKUISTEMU razem ze srebrem i złotem, które pobrał od wszystkich narodów od Edomitów, Moabitów, od synów Ammonu, od Pelisztynów oraz od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także król Dawid uświęcił dla JAHWE, wraz ze srebrem i złotem, które wziął od wszystkich narodów – od Edomu i od Moabu, i od synów Ammona, i od Filistynów, i od Amaleka.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2024-04-29T13:51:20Z</dcterms:modified>
</cp:coreProperties>
</file>