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0"/>
        <w:gridCol w:w="6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rozmieścił w Edomie* załogi – i wszyscy Edomici stali się sługami Dawida, a JAHWE wybawiał Dawida wszędzie, dokądkolwiek ten się udał.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Edomie : wg G: w dolinie, ἐν τῇ κοιλάδι.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2024-04-29T12:34:51Z</dcterms:modified>
</cp:coreProperties>
</file>